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brush strip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