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MAXIMUS 522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Stilni vložek Maximus je iz visoko kakovostnega taftan velurja; odlikuje ga kakovosten izgled.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