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Diplomaat Premium Large met inlage MAXIMUS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sterk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stijlvolle Maximus inlage is gemaakt van hoogwaardig getuft velours en ziet er optisch fraai uit.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80.04 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80.07 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81.01 zwart gedessineerd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80.01 zwart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5 - 6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