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4.png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</Types>
</file>

<file path=_rels/.rels><?xml version="1.0" encoding="UTF-8" standalone="yes"?>
<Relationships xmlns="http://schemas.openxmlformats.org/package/2006/relationships">
    <Relationship Target="word/document.xml" Type="http://schemas.openxmlformats.org/officeDocument/2006/relationships/officeDocument" Id="rId1"/>
    <Relationship Target="docProps/core.xml" Type="http://schemas.openxmlformats.org/package/2006/relationships/metadata/core-properties" Id="rId2"/>
    <Relationship Target="docProps/app.xml" Type="http://schemas.openxmlformats.org/officeDocument/2006/relationships/extended-properties" Id="rId3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body>
    <!-- Created by docx4j 8.0.0 (Apache licensed) using REFERENCE JAXB in Oracle Java 16 on Windows Server 2016 -->
    <w:p>
      <w:pPr>
        <w:spacing w:after="0"/>
        <w:ind w:left="120"/>
        <w:jc w:val="right"/>
      </w:pPr>
      <w:r>
        <w:drawing>
          <wp:inline distT="0" distB="0" distL="0" distR="0">
            <wp:extent cx="933450" cy="381000"/>
            <wp:effectExtent l="0" t="0" r="0" b="0"/>
            <wp:docPr id="0" name="" descr="emco Bau Logo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933450" cy="381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spacing w:after="165"/>
        <w:ind w:left="120"/>
        <w:jc w:val="left"/>
      </w:pPr>
      <w:r>
        <w:rPr>
          <w:rFonts w:ascii="Arial" w:hAnsi="Arial"/>
          <w:b/>
          <w:i w:val="false"/>
          <w:color w:val="000000"/>
          <w:sz w:val="36"/>
        </w:rPr>
        <w:t>emco Bau</w:t>
      </w:r>
    </w:p>
    <w:p>
      <w:pPr>
        <w:spacing w:after="165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30"/>
        </w:rPr>
        <w:t>emco DIPLOMAT Premium Large With MAXIMUS insert 522 PL Maximus</w:t>
      </w:r>
    </w:p>
    <w:p>
      <w:pPr>
        <w:spacing w:after="0"/>
        <w:ind w:left="120"/>
        <w:jc w:val="left"/>
      </w:pP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  <w:r>
        <w:br/>
      </w:r>
      <w:r>
        <w:rPr>
          <w:rFonts w:ascii="Arial" w:hAnsi="Arial"/>
          <w:b w:val="false"/>
          <w:i w:val="false"/>
          <w:color w:val="000000"/>
          <w:sz w:val="21"/>
        </w:rPr>
        <w:t xml:space="preserve"> 
  </w:t>
      </w:r>
    </w:p>
    <w:tbl>
      <w:tblPr>
        <w:tblW w:w="0" w:type="auto"/>
        <w:tblCellSpacing w:w="20" w:type="dxa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5280"/>
        <w:gridCol w:w="7634"/>
      </w:tblGrid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Model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522 PL Maximus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Load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Normal to heavy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Made using rigid aluminium with sound absorbing insulation on the underside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Support chassis colour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Standard natural anodized Anodised colours for an additional charge: EV3 gold, C33 mid-bronze, C35 black or C31 stainless steel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Approx. height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Note on height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insert can actually be approx. 2-3 mm higher due to the wear layer.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Tread surface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The stylish Maximus insert stands out from the crowd with its premium-quality tufted velour and high-end design.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Standard profile clearance approx. (mm)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mm, rubber spacers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Automatic door systems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Profile gaps, for revolving doors, available in 3mm according to DIN EN 16005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Slip resistance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 12 slip resistance as per DIN 51130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Anthracite 80.02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Brown 80.04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Red 80.07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mottled 81.01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Black 80.01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Special colours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Other colours from our clean-off collection also available.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Flammability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Fire classification for the complete mat system Bfl-s1 in accordance with EN 13501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Connection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Plastic-coated stainless steel cable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Warranty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5 years guarantee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Warranty conditions are available at: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Insert certified to TÜV PROFiCERT- product interior (Standard)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French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LEED v4 (outside North America)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BREEAM Exemplary Level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Belgian VOC regulation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AgBB (Committee for Health-related Evaluation of Building Products)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MVV TB Appendix 8, 9 / ABG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Pile material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100% PA 6.6 (polyamide)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Use classification EN1307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Property suitable inlay 33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artificial light ISO 105-B02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5-6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rubbing ISO 105 X12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Colour fastness to water ISO 105 E01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good 5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EHEC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29,4 %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staphylococcus aureus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16,7 %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Bacterial reduction klebsiella pneumoniae ASTM-e2149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68,2 %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Dimensions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width:.........................mm (bar length)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/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Mat depth:.........................mm (walking direction)</w:t>
            </w:r>
          </w:p>
        </w:tc>
      </w:tr>
      <w:tr>
        <w:trPr>
          <w:trHeight w:val="30" w:hRule="atLeast"/>
        </w:trPr>
        <w:tc>
          <w:tcPr>
            <w:tcW w:w="5280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top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/>
                <w:i w:val="false"/>
                <w:color w:val="888888"/>
                <w:sz w:val="21"/>
              </w:rPr>
              <w:t>Contact</w:t>
            </w:r>
          </w:p>
        </w:tc>
        <w:tc>
          <w:tcPr>
            <w:tcW w:w="7634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 w:line="360"/>
              <w:ind w:left="0"/>
              <w:jc w:val="left"/>
            </w:pPr>
            <w:r>
              <w:rPr>
                <w:rFonts w:ascii="Arial" w:hAnsi="Arial"/>
                <w:b w:val="false"/>
                <w:i w:val="false"/>
                <w:color w:val="000000"/>
                <w:sz w:val="21"/>
              </w:rPr>
              <w:t>emco Bautechnik GmbH · Breslauer Straße 34 - 38 · D-49808 Lingen (Ems) Germany · Phone: +49 (0) 591/9140-500 · Fax: +49 (0) 591/9140-852 Email: bau@emco.de · www.emco-bau.com</w:t>
            </w:r>
          </w:p>
        </w:tc>
      </w:tr>
    </w:tbl>
    <w:sectPr>
      <w:pgSz w:w="11907" w:h="16839" w:code="9"/>
      <w:pgMar w:top="1440" w:right="1440" w:bottom="1440" w:left="1440"/>
    </w:sectPr>
  </w:body>
</w:document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/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">
  <w:compat>
    <w:compatSetting w:name="overrideTableStyleFontSizeAndJustification" w:uri="http://schemas.microsoft.com/office/word" w:val="1"/>
  </w:compat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xvml="urn:schemas-microsoft-com:office:excel" xmlns:o="urn:schemas-microsoft-com:office:office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qFormat/>
    <w:rsid w:val="004A3277"/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hAnsiTheme="majorHAnsi" w:eastAsiaTheme="majorEastAsia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character" w:styleId="DefaultParagraphFont" w:default="true">
    <w:name w:val="Default Paragraph Font"/>
    <w:uiPriority w:val="1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styleId="HeaderChar" w:customStyle="true">
    <w:name w:val="Header Char"/>
    <w:basedOn w:val="DefaultParagraphFont"/>
    <w:link w:val="Header"/>
    <w:uiPriority w:val="99"/>
    <w:rsid w:val="00841CD9"/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Theme="majorHAnsi" w:hAnsiTheme="majorHAnsi" w:eastAsiaTheme="majorEastAsia" w:cstheme="majorBidi"/>
      <w:b/>
      <w:bCs/>
      <w:color w:val="365F91" w:themeColor="accent1" w:themeShade="BF"/>
      <w:sz w:val="28"/>
      <w:szCs w:val="28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  <w:sz w:val="26"/>
      <w:szCs w:val="26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Theme="majorHAnsi" w:hAnsiTheme="majorHAnsi" w:eastAsiaTheme="majorEastAsia" w:cstheme="majorBidi"/>
      <w:b/>
      <w:bCs/>
      <w:color w:val="4F81BD" w:themeColor="accent1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Theme="majorHAnsi" w:hAnsiTheme="majorHAnsi" w:eastAsiaTheme="majorEastAsia" w:cstheme="majorBidi"/>
      <w:b/>
      <w:bCs/>
      <w:i/>
      <w:iCs/>
      <w:color w:val="4F81BD" w:themeColor="accent1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Theme="majorHAnsi" w:hAnsiTheme="majorHAnsi" w:eastAsiaTheme="majorEastAsia" w:cstheme="majorBidi"/>
      <w:i/>
      <w:iCs/>
      <w:color w:val="4F81BD" w:themeColor="accent1"/>
      <w:spacing w:val="15"/>
      <w:sz w:val="24"/>
      <w:szCs w:val="24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Theme="majorHAnsi" w:hAnsiTheme="majorHAnsi" w:eastAsiaTheme="majorEastAsia" w:cstheme="majorBidi"/>
      <w:color w:val="17365D" w:themeColor="text2" w:themeShade="BF"/>
      <w:spacing w:val="5"/>
      <w:kern w:val="28"/>
      <w:sz w:val="52"/>
      <w:szCs w:val="52"/>
    </w:rPr>
  </w:style>
  <w:style w:type="character" w:styleId="Emphasis">
    <w:name w:val="Emphasis"/>
    <w:basedOn w:val="DefaultParagraphFont"/>
    <w:uiPriority w:val="20"/>
    <w:qFormat/>
    <w:rsid w:val="00D1197D"/>
    <w:rPr>
      <w:i/>
      <w:iCs/>
    </w:rPr>
  </w:style>
  <w:style w:type="character" w:styleId="Hyperlink">
    <w:name w:val="Hyperlink"/>
    <w:basedOn w:val="DefaultParagraphFont"/>
    <w:uiPriority w:val="99"/>
    <w:unhideWhenUsed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_rels/document.xml.rels><?xml version="1.0" encoding="UTF-8" standalone="yes"?>
<Relationships xmlns="http://schemas.openxmlformats.org/package/2006/relationships">
    <Relationship Target="styles.xml" Type="http://schemas.openxmlformats.org/officeDocument/2006/relationships/styles" Id="rId1"/>
    <Relationship Target="settings.xml" Type="http://schemas.openxmlformats.org/officeDocument/2006/relationships/settings" Id="rId2"/>
    <Relationship Target="numbering.xml" Type="http://schemas.openxmlformats.org/officeDocument/2006/relationships/numbering" Id="rId3"/>
    <Relationship Target="media/document_image_rId4.png" Type="http://schemas.openxmlformats.org/officeDocument/2006/relationships/image" Id="rId4"/>
</Relationships>

</file>

<file path=docProps/app.xml><?xml version="1.0" encoding="utf-8"?>
<properties:Properties xmlns:propertie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