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Innova y borde raspador 522 PL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 El perfil adicional aumenta el efecto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