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Conform insert and scraping edge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