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Conform i listwą szczotkową 522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