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Diplomaat Premium Large met Care inlage en schraapprofiel 522 PL Care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PL Care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 tot sterk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sterk contactgeluidgedempt aluminium draagprofiel met aan de onderzijde Premium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aluminium. Tegen meerprijs leverbaar in de anodisatie kleuren: EV3 Gold, C33 Middelbrons, C35 Zwart of C31 RVS.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robuuste Care inlage voor het reduceren van fijn vuil. Het extra schraapprofiel verhoogt de reinigende werking.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Profielafstand voor draaideuren optioneel in 3 mm, conform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Brandgedrag van de inlage conform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5 - 6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4 - 5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4 - 5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