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Care con cepillo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