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Con l'inserto Care e spazzola in linea 522 PL Care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PL Care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da normale a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Realizzato con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 del profilo di supporto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anodizzato naturale. Colori anodizzati con sovrapprezzo: EV3 oro, C33 bronzo medio, C35 nero oppure C31 acciaio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L'inserto Care robusto ed eccezionalmente resistente all'abrasione per l'efficace riduzione dello sporco fine. Il profilo aggiuntivo aumenta il potere pulente.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sistemi di porte automatiche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Porte girevoli disponibili da 3 mm secondo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grigio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marrone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grigio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 speciali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Sono disponibili anche altri colori della nostra collezione asciugapassi.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Inserto con classificazione antincendio Cfl-s1 secondo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inossidabile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Mucchio di 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(poliammide)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Carico di classe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Adatto per edifici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alla luce artificiale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allo sfregamento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all'acqua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