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scraper bar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