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Large met tapijtstrookinlage en borstelstrip 522 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gemonteerde borstels.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