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inserto di feltro e spazzole in linea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