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Original met gekartelde rubber inlage en borstelstrip 522 GB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GB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aluminium. Tegen meerprijs leverbaar in de anodisatie kleuren: EV3 Gold, C33 Middelbrons, C35 Zwart of C31 RVS.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 slijtvaste, verrottingsvaste, gekartelde rubber inlagen.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Profielafstand voor draaideuren optioneel in 3 mm, conform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inlage kan tegen meerprijs als brandvertragend Bfl-s1 conform EN 13501 geleverd worden.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r.v.s.-kabel.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