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Ze szczotką kasetową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