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cassette brush 522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