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y tira de cepillos 517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contiras de cepillos.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