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y tira de cepillos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