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(velik) z rips vložkom in tanko ščetko 517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ščetkasto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(in ob doplačilu) lahko dobavimo 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