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cassetteborstel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