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Z wkładką rypsową i krawędzią skrobiącą 517 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Wpuszczane, wytrzymałe, odporne na działanie czynników atmosferycznych pasma rypsu, dodatkowo z krawędziami skrobiącymi zamontowanymi między profilami.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Jasnoszary nr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nr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 nr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nr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Piaskowy nr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Wkładki rypsowe jasnoszare i antracytowe o odporności na ogień Cfl-s1 zgodnie z EN 13501 w dostępne na zamówienie (za dodatkową opłatą).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lata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