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borstelstrip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