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avec revêtement reps et brosses 517 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résistante à l'usure, imputrescible et absorbante avec un profilé brosses intercalé.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reps gris clair et anthracite disponibles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