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 vložkou Outdoor a škrabací hranou 517 P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Venkovní vložka odolná proti povětrnostním vlivům vhodná pro důkladné odstranění hrubé špíny. Přídavný profil zvyšuje čisticí účinek.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