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Outdoor in ščetkasto letvijo 517 P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odstranjevanje grobe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