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Outdoor 517 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Vremensko odporen vložek Outdoor za znatno temeljito odstranitev grobe umazanije.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11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pri požaru kompletnega sistema predpražnikov v skladu z evropskim standardom EN 13501 v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odlično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