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Outdoor insert 517 P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11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excellent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