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vložkom Maximus Image 517 P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Opozorilo glede višine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Dejanska višina vložka je lahko zaradi uporabnega sloja za ca. 2 mm višja.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Maximus-Image je primeren za enobarvni potisk v barvi po individualni želji.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12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modrosiva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temnosiva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temnozelena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Flieder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rumenooranžna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rumena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sivobež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svetlosiva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svetlozelena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svetlordeča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češnja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losos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listnozelena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vijola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kostanjeva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Oxidnordeča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breskev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srnastorjava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kraljevsko 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peščena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Trsnozelena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jeklenomodra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jeklenosiva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Traube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bela*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gorljivost kompletnega predpražnika po EN 13501 in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Klebsiella, ki povzročajo pljučnico,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