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inlage Maximus Image 517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voor speciale kleuren.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