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Revêtement de propreté Maximus Image 517 P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premium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 à 3mm (surface d'usure)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Maximus Image permet de personnaliser l'aspect du tapis d'entrée.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350 Bleu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260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380 Gris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210 Vert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120 Lavande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 Jaune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 Jaune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420 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340 Beige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250 Vert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170 Bleu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360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440 Vert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90 Rouge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100 Rouge cerise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430 Saumon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230 Vert feuille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290 Bleu pâle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110 Lilas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200 Bleu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330 Marron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220 Menthe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70 Rouille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180 Pétrole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150 Pêche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310 Brun fauve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60 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160 Bleu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320 Sable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240 Vert roseau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390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300 Argenté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190 Emeraude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280 Bleu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410 Gris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130 Raisin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400 Blanc*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 Citron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Bfl-S1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