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Image insert 517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in a personally chosen colour.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