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Conform insert and brush strip 517 P Conform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Conform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Conform insert made of recycled materials is the perfect complement to wooden surroundings and can be used in a whole host of environments.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