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vložkom Care in strgalnim robom 517 P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Care, robusten in izjemno obstojen proti obrabi za učinkovito zmanjšanje fine umazanije.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rjave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bež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