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Outdoor 517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odstranitev grobe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odlično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