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outdoor 517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