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Maximus in ščetkasto letvijo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Spuščeni, odporni vložki MAXIMUS v kakovosti Bfl-S1 (čistilna talna obloga Sauberlauf iz specialnih poliamidnih niti,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