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Innova y borde raspador 517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Innova, especialmente adaptable, representa una óptica representativa y mejora la acústica de los espacios. El perfil adicional aumenta el efecto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