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mit Einlage Conform und Bürstenleiste 517 PS Conform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 Conform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verstärkte Trägerprofile 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Conform-Einlage aus regenerierten Wertstoffen ist farblich perfekt auf Holz abgestimmt und vielfältig einsetzbar. Das Zusatzprofil erhöht den Reinigungseffekt.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Karusselltüren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 Karusselltüren sind unsere Matten mit einem Stababstand von 3mm nach DIN EN 16005 erhältlich.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76.01 anthrazit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76.02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76.04 braun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Weitere Farben aus unserer aktuellen Sauberlaufkollektion wählbar.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Einlage nach EN 13501 in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Objektgeeigneteeinlage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BIM Daten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BIM Daten stehen zum Download unter https://www.emco-bau.com/pim/bim-daten-GER.zip bereit.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