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z wkładką Conform 517 PS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bardzo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Wskazówki odnośnie wysokości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Rzeczywista wysokość wkładki może być o ok. 2 mm wyższa ze względu na warstwę ścieralną.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wkładka Conform wykonana jest na bazie surowców wtórnych, doskonale zestrojona kolorystycznie z drewnem, do wielorakich zastosowań.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Właściwość antypoślizgowa R 12 wg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Antracytowy 76.01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Beżowy 76.02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Brązowy 76.04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Kompletne maty wejściowe dostępne z zabezpieczeniem przeciwpożarowym zgodnie z normą europejską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