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Care i krawędzią skrobiącą 517 PS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Care, wyjątkowo odporna na ścieranie, z doskonałymi właściwościami absorbcji drobnych zanieczyszczeń.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