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mit Einlage Care 517 PS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robuste und äußerst abriebfeste Care-Einlage für eine effektive Reduzierung von Feinschmutz.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Telefon: 0591/9140-500 · Telefax: 0591/9140-852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