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z wkładką Outdoor i krawędzią skrobiącą 517 PSL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bardzo duże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Wzmocnione profile nośne z odpornego na skręcanie aluminium z izolacją akustyczną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solidna wkładka Outdoor, z doskonałymi właściwościami absorbcji zgrubnych zanieczyszczeń.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Antracytowy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Czerwony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