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mit Einlage Outdoor und Kratzkante 517 PSL Outdoor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Outdoor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wetterfeste Outdoor-Einlage für einen spürbar gründlichen Grobschmutzabrieb.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