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image logo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coloris disponibles sur 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