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Logo insert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