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inlage Maximus Image 517 PSL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blauwgrijs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donkergrijs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donkergroen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seringen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geel/oranje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goud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hemelsblauw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felgroen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lichtrood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zalm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hardgroen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roestrood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perzik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reebruin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zand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lichtgroen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zilver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staalblauw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staalgrijs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paars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citroen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