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With Maximus Image insert 517 PSL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Note on height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insert can actually be approx. 2-3 mm higher due to the wear layer.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Embedded, robust MAXIMUS inserts in Bfl-S1 quality (clean-off floor covering made from special polyamide yarn,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Blue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Dark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Dark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Lilac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Yellow/orange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Yellow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Gold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Graphite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Grey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Light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Light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Light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Light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Cherry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Salmon pink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Leaf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Light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Purple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Chestnut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Oxide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Peach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Fawn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Royal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Reed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Silver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Emerald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Steel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Steel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Grape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White*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Lemon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Bfl-s1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