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s vložkou Maximus a kartáčovou lištou 517 PSL Maximus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PSL Maximus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extrémní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zesílené nosné profily z hliníku odolného proti deformaci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nosného profilu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Standartní přírodní elox. Barvy eloxu za přirážku: EV3 zlatá, C33 střední bronz, C35 černá nebo C31 nerez ocel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zapuštěné, odolné rohože MAXIMUS v kvalitě Bfl-S1 (čisticí potah ze speciální polyamidové příze,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automatické dveřní systémy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Rohože v karuselech k dostání i ve 3mm dle DIN EN16005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hnědá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červená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černý melír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černá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Šedá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speciální 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Ostatní barvy je možné vybrat si z naší dočišťovací kolekce.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reakce na oheň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Protipožární vlastnosti vložky dle EN13501 v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nerezovým lankem potaženým plastovou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doba 5 let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 vlasu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Třída zátěže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vhodné pro objekty s třídou zátěže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