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mit Einlage Conform und Kratzkante 517 PSL Conform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Conform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Premium-Gehschalldämmung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Conform-Einlage aus regenerierten Wertstoffen ist farblich perfekt auf Holz abgestimmt und vielfältig einsetzbar.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Türsysteme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Profilabstand optional auch in 3 mm für Karusselltüren nach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