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(velik) z vložkom Care in strgalnim robom 517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 Dodatni profil poveča učinek čiščenja.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